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5E" w:rsidRPr="00523F8F" w:rsidRDefault="009F675E" w:rsidP="009F675E">
      <w:pPr>
        <w:spacing w:line="360" w:lineRule="auto"/>
        <w:jc w:val="both"/>
        <w:rPr>
          <w:i/>
        </w:rPr>
      </w:pPr>
    </w:p>
    <w:p w:rsidR="00D803D1" w:rsidRDefault="00D803D1" w:rsidP="00D803D1">
      <w:pPr>
        <w:tabs>
          <w:tab w:val="right" w:pos="9924"/>
        </w:tabs>
        <w:autoSpaceDE w:val="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Załącznik nr 3 do SIWZ   </w:t>
      </w:r>
    </w:p>
    <w:p w:rsidR="00D803D1" w:rsidRPr="00523F8F" w:rsidRDefault="00D803D1" w:rsidP="00D803D1">
      <w:pPr>
        <w:numPr>
          <w:ilvl w:val="0"/>
          <w:numId w:val="1"/>
        </w:numPr>
        <w:spacing w:line="480" w:lineRule="auto"/>
        <w:jc w:val="both"/>
        <w:rPr>
          <w:b/>
          <w:sz w:val="21"/>
          <w:szCs w:val="21"/>
        </w:rPr>
      </w:pPr>
      <w:r w:rsidRPr="00523F8F">
        <w:rPr>
          <w:b/>
          <w:sz w:val="21"/>
          <w:szCs w:val="21"/>
        </w:rPr>
        <w:t>Wykonawca:</w:t>
      </w:r>
    </w:p>
    <w:p w:rsidR="00D803D1" w:rsidRPr="00523F8F" w:rsidRDefault="00D803D1" w:rsidP="00D803D1">
      <w:pPr>
        <w:numPr>
          <w:ilvl w:val="0"/>
          <w:numId w:val="1"/>
        </w:numPr>
        <w:spacing w:line="480" w:lineRule="auto"/>
        <w:ind w:left="0" w:right="5954" w:firstLine="0"/>
        <w:jc w:val="both"/>
        <w:rPr>
          <w:sz w:val="21"/>
          <w:szCs w:val="21"/>
        </w:rPr>
      </w:pPr>
      <w:r w:rsidRPr="00523F8F">
        <w:rPr>
          <w:sz w:val="21"/>
          <w:szCs w:val="21"/>
        </w:rPr>
        <w:t>……………………………………………………………..……………………</w:t>
      </w:r>
    </w:p>
    <w:p w:rsidR="00D803D1" w:rsidRPr="00523F8F" w:rsidRDefault="00D803D1" w:rsidP="00D803D1">
      <w:pPr>
        <w:numPr>
          <w:ilvl w:val="0"/>
          <w:numId w:val="1"/>
        </w:numPr>
        <w:ind w:right="5953"/>
        <w:jc w:val="both"/>
        <w:rPr>
          <w:i/>
          <w:sz w:val="16"/>
          <w:szCs w:val="16"/>
        </w:rPr>
      </w:pPr>
      <w:r w:rsidRPr="00523F8F">
        <w:rPr>
          <w:i/>
          <w:sz w:val="16"/>
          <w:szCs w:val="16"/>
        </w:rPr>
        <w:t>(pełna nazwa/firma, adres,)</w:t>
      </w:r>
    </w:p>
    <w:p w:rsidR="00D803D1" w:rsidRPr="00523F8F" w:rsidRDefault="00D803D1" w:rsidP="00D803D1">
      <w:pPr>
        <w:tabs>
          <w:tab w:val="right" w:pos="9924"/>
        </w:tabs>
        <w:jc w:val="both"/>
        <w:rPr>
          <w:color w:val="000000"/>
          <w:sz w:val="24"/>
          <w:szCs w:val="24"/>
        </w:rPr>
      </w:pPr>
    </w:p>
    <w:p w:rsidR="00D803D1" w:rsidRPr="00523F8F" w:rsidRDefault="00D803D1" w:rsidP="00D803D1">
      <w:pPr>
        <w:tabs>
          <w:tab w:val="right" w:pos="9924"/>
        </w:tabs>
        <w:jc w:val="both"/>
        <w:rPr>
          <w:color w:val="000000"/>
          <w:sz w:val="24"/>
          <w:szCs w:val="24"/>
        </w:rPr>
      </w:pPr>
    </w:p>
    <w:p w:rsidR="00D803D1" w:rsidRPr="00523F8F" w:rsidRDefault="00D803D1" w:rsidP="00D803D1">
      <w:pPr>
        <w:spacing w:after="120" w:line="360" w:lineRule="auto"/>
        <w:jc w:val="center"/>
        <w:rPr>
          <w:b/>
          <w:sz w:val="22"/>
          <w:u w:val="single"/>
        </w:rPr>
      </w:pPr>
      <w:r w:rsidRPr="00523F8F">
        <w:rPr>
          <w:b/>
          <w:sz w:val="22"/>
          <w:u w:val="single"/>
        </w:rPr>
        <w:t>Oświadczenie wykonawcy</w:t>
      </w:r>
    </w:p>
    <w:p w:rsidR="00D803D1" w:rsidRPr="00523F8F" w:rsidRDefault="00D803D1" w:rsidP="00D803D1">
      <w:pPr>
        <w:spacing w:line="360" w:lineRule="auto"/>
        <w:jc w:val="center"/>
        <w:rPr>
          <w:b/>
        </w:rPr>
      </w:pPr>
      <w:r w:rsidRPr="00523F8F">
        <w:rPr>
          <w:b/>
        </w:rPr>
        <w:t>składane na podstawie art. 25a ust. 1 ustawy z dnia 29 stycznia 2004 r.</w:t>
      </w:r>
    </w:p>
    <w:p w:rsidR="00D803D1" w:rsidRPr="00523F8F" w:rsidRDefault="00D803D1" w:rsidP="00D803D1">
      <w:pPr>
        <w:spacing w:line="360" w:lineRule="auto"/>
        <w:jc w:val="center"/>
        <w:rPr>
          <w:b/>
        </w:rPr>
      </w:pPr>
      <w:r w:rsidRPr="00523F8F">
        <w:rPr>
          <w:b/>
        </w:rPr>
        <w:t>Prawo zamówień publicznych (dalej jako: ustawa Pzp),</w:t>
      </w:r>
    </w:p>
    <w:p w:rsidR="00D803D1" w:rsidRPr="00523F8F" w:rsidRDefault="00D803D1" w:rsidP="00D803D1">
      <w:pPr>
        <w:spacing w:before="120" w:line="360" w:lineRule="auto"/>
        <w:jc w:val="center"/>
        <w:rPr>
          <w:b/>
          <w:u w:val="single"/>
        </w:rPr>
      </w:pPr>
      <w:r w:rsidRPr="00523F8F">
        <w:rPr>
          <w:b/>
          <w:u w:val="single"/>
        </w:rPr>
        <w:t>DOTYCZĄCE PRZESŁANEK WYKLUCZENIA Z POSTĘPOWANIA</w:t>
      </w:r>
    </w:p>
    <w:p w:rsidR="00D803D1" w:rsidRPr="00523F8F" w:rsidRDefault="00D803D1" w:rsidP="00D803D1">
      <w:pPr>
        <w:spacing w:line="360" w:lineRule="auto"/>
        <w:jc w:val="center"/>
        <w:rPr>
          <w:sz w:val="21"/>
          <w:szCs w:val="21"/>
        </w:rPr>
      </w:pPr>
    </w:p>
    <w:p w:rsidR="00D803D1" w:rsidRPr="00523F8F" w:rsidRDefault="00D803D1" w:rsidP="00D803D1">
      <w:pPr>
        <w:autoSpaceDE w:val="0"/>
        <w:jc w:val="both"/>
        <w:rPr>
          <w:b/>
          <w:bCs/>
          <w:sz w:val="18"/>
          <w:szCs w:val="24"/>
        </w:rPr>
      </w:pPr>
      <w:r w:rsidRPr="00523F8F">
        <w:rPr>
          <w:sz w:val="24"/>
          <w:szCs w:val="24"/>
        </w:rPr>
        <w:t>Na potrzeby postępowania o udzielenie zamówienia publicznego</w:t>
      </w:r>
      <w:r w:rsidRPr="00523F8F">
        <w:rPr>
          <w:sz w:val="24"/>
          <w:szCs w:val="24"/>
        </w:rPr>
        <w:br/>
        <w:t>pn.</w:t>
      </w:r>
      <w:r w:rsidRPr="00523F8F">
        <w:rPr>
          <w:b/>
          <w:bCs/>
          <w:sz w:val="24"/>
          <w:szCs w:val="24"/>
        </w:rPr>
        <w:t xml:space="preserve"> </w:t>
      </w:r>
      <w:r w:rsidRPr="00523F8F">
        <w:rPr>
          <w:b/>
          <w:bCs/>
          <w:iCs/>
          <w:sz w:val="22"/>
          <w:szCs w:val="24"/>
        </w:rPr>
        <w:t>„</w:t>
      </w:r>
      <w:r w:rsidRPr="00523F8F">
        <w:rPr>
          <w:b/>
          <w:bCs/>
          <w:sz w:val="24"/>
          <w:szCs w:val="28"/>
        </w:rPr>
        <w:t xml:space="preserve">Udzielenie i obsługa kredytu długoterminowego w wysokości </w:t>
      </w:r>
      <w:r w:rsidR="00731DBC">
        <w:rPr>
          <w:b/>
          <w:bCs/>
          <w:sz w:val="24"/>
          <w:szCs w:val="28"/>
        </w:rPr>
        <w:t>1 </w:t>
      </w:r>
      <w:r w:rsidR="00F647CE">
        <w:rPr>
          <w:b/>
          <w:bCs/>
          <w:sz w:val="24"/>
          <w:szCs w:val="28"/>
        </w:rPr>
        <w:t>700</w:t>
      </w:r>
      <w:r w:rsidR="00731DBC">
        <w:rPr>
          <w:b/>
          <w:bCs/>
          <w:sz w:val="24"/>
          <w:szCs w:val="28"/>
        </w:rPr>
        <w:t xml:space="preserve"> 000</w:t>
      </w:r>
      <w:r w:rsidRPr="00523F8F">
        <w:rPr>
          <w:b/>
          <w:bCs/>
          <w:sz w:val="24"/>
          <w:szCs w:val="28"/>
        </w:rPr>
        <w:t>,00 zł.</w:t>
      </w:r>
      <w:r w:rsidRPr="00523F8F">
        <w:rPr>
          <w:b/>
          <w:bCs/>
          <w:sz w:val="18"/>
          <w:szCs w:val="24"/>
        </w:rPr>
        <w:t xml:space="preserve">” </w:t>
      </w:r>
      <w:r w:rsidRPr="00523F8F">
        <w:rPr>
          <w:sz w:val="24"/>
          <w:szCs w:val="24"/>
        </w:rPr>
        <w:t>prowadzonego przez Gminę Sułów</w:t>
      </w:r>
      <w:r w:rsidRPr="00523F8F">
        <w:rPr>
          <w:i/>
          <w:sz w:val="24"/>
          <w:szCs w:val="24"/>
        </w:rPr>
        <w:t xml:space="preserve"> </w:t>
      </w:r>
      <w:r w:rsidRPr="00523F8F">
        <w:rPr>
          <w:sz w:val="24"/>
          <w:szCs w:val="24"/>
        </w:rPr>
        <w:t>oświadczam, co następuje:</w:t>
      </w:r>
    </w:p>
    <w:p w:rsidR="00D803D1" w:rsidRPr="00523F8F" w:rsidRDefault="00D803D1" w:rsidP="00D803D1">
      <w:pPr>
        <w:spacing w:line="360" w:lineRule="auto"/>
        <w:jc w:val="both"/>
      </w:pPr>
    </w:p>
    <w:p w:rsidR="00D803D1" w:rsidRPr="00523F8F" w:rsidRDefault="00D803D1" w:rsidP="00D803D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523F8F">
        <w:rPr>
          <w:b/>
          <w:sz w:val="21"/>
          <w:szCs w:val="21"/>
        </w:rPr>
        <w:t>OŚWIADCZENIA DOTYCZĄCE WYKONAWCY:</w:t>
      </w:r>
    </w:p>
    <w:p w:rsidR="00D803D1" w:rsidRPr="00523F8F" w:rsidRDefault="00D803D1" w:rsidP="00D803D1">
      <w:pPr>
        <w:pStyle w:val="Akapitzlist"/>
        <w:spacing w:line="360" w:lineRule="auto"/>
        <w:jc w:val="both"/>
      </w:pPr>
    </w:p>
    <w:p w:rsidR="00D803D1" w:rsidRPr="00523F8F" w:rsidRDefault="00D803D1" w:rsidP="00D803D1">
      <w:pPr>
        <w:pStyle w:val="Akapitzlist"/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sz w:val="21"/>
          <w:szCs w:val="21"/>
        </w:rPr>
      </w:pPr>
      <w:r w:rsidRPr="00523F8F">
        <w:rPr>
          <w:sz w:val="21"/>
          <w:szCs w:val="21"/>
        </w:rPr>
        <w:t xml:space="preserve">Oświadczam, że nie podlegam wykluczeniu z postępowania na podstawie </w:t>
      </w:r>
      <w:r w:rsidRPr="00523F8F">
        <w:rPr>
          <w:sz w:val="21"/>
          <w:szCs w:val="21"/>
        </w:rPr>
        <w:br/>
        <w:t>art. 24 ust 1 pkt 12-23 ustawy Pzp.</w:t>
      </w:r>
    </w:p>
    <w:p w:rsidR="00D803D1" w:rsidRPr="00523F8F" w:rsidRDefault="00D803D1" w:rsidP="00D803D1">
      <w:pPr>
        <w:pStyle w:val="Akapitzlist"/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sz w:val="21"/>
          <w:szCs w:val="21"/>
        </w:rPr>
      </w:pPr>
      <w:r w:rsidRPr="00523F8F">
        <w:rPr>
          <w:sz w:val="21"/>
          <w:szCs w:val="21"/>
        </w:rPr>
        <w:t xml:space="preserve">Oświadczam, że nie podlegam wykluczeniu z postępowania na podstawie </w:t>
      </w:r>
      <w:r w:rsidRPr="00523F8F">
        <w:rPr>
          <w:sz w:val="21"/>
          <w:szCs w:val="21"/>
        </w:rPr>
        <w:br/>
        <w:t>art. 24 ust. 5 ustawy Pzp</w:t>
      </w:r>
      <w:r w:rsidRPr="00523F8F">
        <w:t xml:space="preserve">  </w:t>
      </w:r>
      <w:r w:rsidRPr="00523F8F">
        <w:rPr>
          <w:sz w:val="16"/>
          <w:szCs w:val="16"/>
        </w:rPr>
        <w:t>.</w:t>
      </w:r>
    </w:p>
    <w:p w:rsidR="00D803D1" w:rsidRPr="00523F8F" w:rsidRDefault="00D803D1" w:rsidP="00D803D1">
      <w:pPr>
        <w:spacing w:line="360" w:lineRule="auto"/>
        <w:jc w:val="both"/>
        <w:rPr>
          <w:i/>
        </w:rPr>
      </w:pPr>
    </w:p>
    <w:p w:rsidR="00D803D1" w:rsidRPr="00523F8F" w:rsidRDefault="00D803D1" w:rsidP="00D803D1">
      <w:pPr>
        <w:spacing w:line="360" w:lineRule="auto"/>
        <w:jc w:val="both"/>
      </w:pPr>
      <w:r w:rsidRPr="00523F8F">
        <w:t xml:space="preserve">…………….……. </w:t>
      </w:r>
      <w:r w:rsidRPr="00523F8F">
        <w:rPr>
          <w:i/>
          <w:sz w:val="16"/>
          <w:szCs w:val="16"/>
        </w:rPr>
        <w:t>(miejscowość),</w:t>
      </w:r>
      <w:r w:rsidRPr="00523F8F">
        <w:rPr>
          <w:i/>
          <w:sz w:val="18"/>
          <w:szCs w:val="18"/>
        </w:rPr>
        <w:t xml:space="preserve"> </w:t>
      </w:r>
      <w:r w:rsidRPr="00523F8F">
        <w:t xml:space="preserve">dnia ………….……. r. </w:t>
      </w:r>
    </w:p>
    <w:p w:rsidR="00D803D1" w:rsidRPr="00523F8F" w:rsidRDefault="00D803D1" w:rsidP="00D803D1">
      <w:pPr>
        <w:spacing w:line="360" w:lineRule="auto"/>
        <w:jc w:val="both"/>
      </w:pPr>
      <w:r w:rsidRPr="00523F8F">
        <w:tab/>
      </w:r>
      <w:r w:rsidRPr="00523F8F">
        <w:tab/>
      </w:r>
      <w:r w:rsidRPr="00523F8F">
        <w:tab/>
      </w:r>
      <w:r w:rsidRPr="00523F8F">
        <w:tab/>
      </w:r>
      <w:r w:rsidRPr="00523F8F">
        <w:tab/>
      </w:r>
      <w:r w:rsidRPr="00523F8F">
        <w:tab/>
      </w:r>
      <w:r w:rsidRPr="00523F8F">
        <w:tab/>
        <w:t>…………………………………………</w:t>
      </w:r>
    </w:p>
    <w:p w:rsidR="00D803D1" w:rsidRPr="00523F8F" w:rsidRDefault="00D803D1" w:rsidP="00D803D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23F8F">
        <w:rPr>
          <w:i/>
          <w:sz w:val="16"/>
          <w:szCs w:val="16"/>
        </w:rPr>
        <w:t>(podpis)</w:t>
      </w:r>
    </w:p>
    <w:p w:rsidR="00D803D1" w:rsidRPr="00523F8F" w:rsidRDefault="00D803D1" w:rsidP="00D803D1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D803D1" w:rsidRPr="00523F8F" w:rsidRDefault="00D803D1" w:rsidP="00D803D1">
      <w:pPr>
        <w:spacing w:line="360" w:lineRule="auto"/>
        <w:jc w:val="both"/>
        <w:rPr>
          <w:sz w:val="21"/>
          <w:szCs w:val="21"/>
        </w:rPr>
      </w:pPr>
      <w:r w:rsidRPr="00523F8F">
        <w:rPr>
          <w:sz w:val="21"/>
          <w:szCs w:val="21"/>
        </w:rPr>
        <w:t>Oświadczam, że zachodzą w stosunku do mnie podstawy wykluczenia z postępowania na podstawie art. …………. ustawy Pzp</w:t>
      </w:r>
      <w:r w:rsidRPr="00523F8F">
        <w:t xml:space="preserve"> </w:t>
      </w:r>
      <w:r w:rsidRPr="00523F8F">
        <w:rPr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523F8F">
        <w:t xml:space="preserve"> </w:t>
      </w:r>
      <w:r w:rsidRPr="00523F8F">
        <w:rPr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:rsidR="00D803D1" w:rsidRPr="00523F8F" w:rsidRDefault="00D803D1" w:rsidP="00D803D1">
      <w:pPr>
        <w:spacing w:line="360" w:lineRule="auto"/>
        <w:jc w:val="both"/>
        <w:rPr>
          <w:sz w:val="21"/>
          <w:szCs w:val="21"/>
        </w:rPr>
      </w:pPr>
      <w:r w:rsidRPr="00523F8F">
        <w:t>…………………………………………………………………………………………..…………………...........……</w:t>
      </w:r>
    </w:p>
    <w:p w:rsidR="00D803D1" w:rsidRPr="00523F8F" w:rsidRDefault="00D803D1" w:rsidP="00D803D1">
      <w:pPr>
        <w:spacing w:line="360" w:lineRule="auto"/>
        <w:jc w:val="both"/>
      </w:pPr>
      <w:r w:rsidRPr="00523F8F">
        <w:t xml:space="preserve">…………….……. </w:t>
      </w:r>
      <w:r w:rsidRPr="00523F8F">
        <w:rPr>
          <w:i/>
          <w:sz w:val="16"/>
          <w:szCs w:val="16"/>
        </w:rPr>
        <w:t>(miejscowość)</w:t>
      </w:r>
      <w:r w:rsidRPr="00523F8F">
        <w:rPr>
          <w:i/>
        </w:rPr>
        <w:t xml:space="preserve">, </w:t>
      </w:r>
      <w:r w:rsidRPr="00523F8F">
        <w:t xml:space="preserve">dnia …………………. r. </w:t>
      </w:r>
    </w:p>
    <w:p w:rsidR="00D803D1" w:rsidRPr="00523F8F" w:rsidRDefault="00D803D1" w:rsidP="00D803D1">
      <w:pPr>
        <w:spacing w:line="360" w:lineRule="auto"/>
        <w:jc w:val="both"/>
      </w:pPr>
      <w:r w:rsidRPr="00523F8F">
        <w:tab/>
      </w:r>
      <w:r w:rsidRPr="00523F8F">
        <w:tab/>
      </w:r>
      <w:r w:rsidRPr="00523F8F">
        <w:tab/>
      </w:r>
      <w:r w:rsidRPr="00523F8F">
        <w:tab/>
      </w:r>
      <w:r w:rsidRPr="00523F8F">
        <w:tab/>
      </w:r>
      <w:r w:rsidRPr="00523F8F">
        <w:tab/>
      </w:r>
      <w:r w:rsidRPr="00523F8F">
        <w:tab/>
        <w:t>…………………………………………</w:t>
      </w:r>
    </w:p>
    <w:p w:rsidR="00D803D1" w:rsidRPr="00523F8F" w:rsidRDefault="00D803D1" w:rsidP="00D803D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23F8F">
        <w:rPr>
          <w:i/>
          <w:sz w:val="16"/>
          <w:szCs w:val="16"/>
        </w:rPr>
        <w:t>(podpis)</w:t>
      </w:r>
    </w:p>
    <w:p w:rsidR="00D803D1" w:rsidRPr="00523F8F" w:rsidRDefault="00D803D1" w:rsidP="00D803D1">
      <w:pPr>
        <w:spacing w:line="360" w:lineRule="auto"/>
        <w:jc w:val="both"/>
        <w:rPr>
          <w:i/>
        </w:rPr>
      </w:pPr>
    </w:p>
    <w:p w:rsidR="00D803D1" w:rsidRPr="00523F8F" w:rsidRDefault="00D803D1" w:rsidP="00D803D1">
      <w:pPr>
        <w:spacing w:line="360" w:lineRule="auto"/>
        <w:jc w:val="both"/>
        <w:rPr>
          <w:i/>
        </w:rPr>
      </w:pPr>
    </w:p>
    <w:p w:rsidR="00D803D1" w:rsidRPr="00523F8F" w:rsidRDefault="00D803D1" w:rsidP="00D803D1">
      <w:pPr>
        <w:spacing w:line="360" w:lineRule="auto"/>
        <w:jc w:val="both"/>
        <w:rPr>
          <w:i/>
        </w:rPr>
      </w:pPr>
    </w:p>
    <w:p w:rsidR="00D803D1" w:rsidRPr="00523F8F" w:rsidRDefault="00D803D1" w:rsidP="00D803D1">
      <w:pPr>
        <w:spacing w:line="360" w:lineRule="auto"/>
        <w:jc w:val="both"/>
        <w:rPr>
          <w:i/>
        </w:rPr>
      </w:pPr>
    </w:p>
    <w:p w:rsidR="00D803D1" w:rsidRPr="00523F8F" w:rsidRDefault="00D803D1" w:rsidP="00D803D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523F8F">
        <w:rPr>
          <w:b/>
          <w:sz w:val="21"/>
          <w:szCs w:val="21"/>
        </w:rPr>
        <w:t>OŚWIADCZENIE DOTYCZĄCE PODMIOTU, NA KTÓREGO ZASOBY POWOŁUJE SIĘ WYKONAWCA:</w:t>
      </w:r>
    </w:p>
    <w:p w:rsidR="00D803D1" w:rsidRPr="00523F8F" w:rsidRDefault="00D803D1" w:rsidP="00D803D1">
      <w:pPr>
        <w:spacing w:line="360" w:lineRule="auto"/>
        <w:jc w:val="both"/>
        <w:rPr>
          <w:b/>
        </w:rPr>
      </w:pPr>
    </w:p>
    <w:p w:rsidR="00D803D1" w:rsidRPr="00523F8F" w:rsidRDefault="00D803D1" w:rsidP="00D803D1">
      <w:pPr>
        <w:spacing w:line="360" w:lineRule="auto"/>
        <w:jc w:val="both"/>
        <w:rPr>
          <w:sz w:val="21"/>
          <w:szCs w:val="21"/>
        </w:rPr>
      </w:pPr>
      <w:r w:rsidRPr="00523F8F">
        <w:rPr>
          <w:sz w:val="21"/>
          <w:szCs w:val="21"/>
        </w:rPr>
        <w:t>Oświadczam, że w stosunku do następującego/</w:t>
      </w:r>
      <w:proofErr w:type="spellStart"/>
      <w:r w:rsidRPr="00523F8F">
        <w:rPr>
          <w:sz w:val="21"/>
          <w:szCs w:val="21"/>
        </w:rPr>
        <w:t>ych</w:t>
      </w:r>
      <w:proofErr w:type="spellEnd"/>
      <w:r w:rsidRPr="00523F8F">
        <w:rPr>
          <w:sz w:val="21"/>
          <w:szCs w:val="21"/>
        </w:rPr>
        <w:t xml:space="preserve"> podmiotu/</w:t>
      </w:r>
      <w:proofErr w:type="spellStart"/>
      <w:r w:rsidRPr="00523F8F">
        <w:rPr>
          <w:sz w:val="21"/>
          <w:szCs w:val="21"/>
        </w:rPr>
        <w:t>tów</w:t>
      </w:r>
      <w:proofErr w:type="spellEnd"/>
      <w:r w:rsidRPr="00523F8F">
        <w:rPr>
          <w:sz w:val="21"/>
          <w:szCs w:val="21"/>
        </w:rPr>
        <w:t>, na którego/</w:t>
      </w:r>
      <w:proofErr w:type="spellStart"/>
      <w:r w:rsidRPr="00523F8F">
        <w:rPr>
          <w:sz w:val="21"/>
          <w:szCs w:val="21"/>
        </w:rPr>
        <w:t>ych</w:t>
      </w:r>
      <w:proofErr w:type="spellEnd"/>
      <w:r w:rsidRPr="00523F8F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523F8F">
        <w:t xml:space="preserve"> </w:t>
      </w:r>
      <w:r w:rsidRPr="00523F8F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23F8F">
        <w:rPr>
          <w:i/>
          <w:sz w:val="16"/>
          <w:szCs w:val="16"/>
        </w:rPr>
        <w:t>CEiDG</w:t>
      </w:r>
      <w:proofErr w:type="spellEnd"/>
      <w:r w:rsidRPr="00523F8F">
        <w:rPr>
          <w:i/>
          <w:sz w:val="16"/>
          <w:szCs w:val="16"/>
        </w:rPr>
        <w:t>)</w:t>
      </w:r>
      <w:r w:rsidRPr="00523F8F">
        <w:rPr>
          <w:i/>
        </w:rPr>
        <w:t xml:space="preserve"> </w:t>
      </w:r>
      <w:r w:rsidRPr="00523F8F">
        <w:rPr>
          <w:sz w:val="21"/>
          <w:szCs w:val="21"/>
        </w:rPr>
        <w:t>nie zachodzą podstawy wykluczenia z postępowania o udzielenie zamówienia.</w:t>
      </w:r>
    </w:p>
    <w:p w:rsidR="00D803D1" w:rsidRPr="00523F8F" w:rsidRDefault="00D803D1" w:rsidP="00D803D1">
      <w:pPr>
        <w:spacing w:line="360" w:lineRule="auto"/>
        <w:jc w:val="both"/>
      </w:pPr>
    </w:p>
    <w:p w:rsidR="00D803D1" w:rsidRPr="00523F8F" w:rsidRDefault="00D803D1" w:rsidP="00D803D1">
      <w:pPr>
        <w:spacing w:line="360" w:lineRule="auto"/>
        <w:jc w:val="both"/>
      </w:pPr>
      <w:r w:rsidRPr="00523F8F">
        <w:t xml:space="preserve">…………….……. </w:t>
      </w:r>
      <w:r w:rsidRPr="00523F8F">
        <w:rPr>
          <w:i/>
          <w:sz w:val="16"/>
          <w:szCs w:val="16"/>
        </w:rPr>
        <w:t>(miejscowość),</w:t>
      </w:r>
      <w:r w:rsidRPr="00523F8F">
        <w:rPr>
          <w:i/>
        </w:rPr>
        <w:t xml:space="preserve"> </w:t>
      </w:r>
      <w:r w:rsidRPr="00523F8F">
        <w:rPr>
          <w:sz w:val="21"/>
          <w:szCs w:val="21"/>
        </w:rPr>
        <w:t>dnia …………………. r.</w:t>
      </w:r>
      <w:r w:rsidRPr="00523F8F">
        <w:t xml:space="preserve"> </w:t>
      </w:r>
    </w:p>
    <w:p w:rsidR="00D803D1" w:rsidRPr="00523F8F" w:rsidRDefault="00D803D1" w:rsidP="00D803D1">
      <w:pPr>
        <w:spacing w:line="360" w:lineRule="auto"/>
        <w:jc w:val="both"/>
      </w:pPr>
      <w:r w:rsidRPr="00523F8F">
        <w:tab/>
      </w:r>
      <w:r w:rsidRPr="00523F8F">
        <w:tab/>
      </w:r>
      <w:r w:rsidRPr="00523F8F">
        <w:tab/>
      </w:r>
      <w:r w:rsidRPr="00523F8F">
        <w:tab/>
      </w:r>
      <w:r w:rsidRPr="00523F8F">
        <w:tab/>
      </w:r>
      <w:r w:rsidRPr="00523F8F">
        <w:tab/>
      </w:r>
      <w:r w:rsidRPr="00523F8F">
        <w:tab/>
        <w:t>…………………………………………</w:t>
      </w:r>
    </w:p>
    <w:p w:rsidR="00D803D1" w:rsidRPr="00523F8F" w:rsidRDefault="00D803D1" w:rsidP="00D803D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23F8F">
        <w:rPr>
          <w:i/>
          <w:sz w:val="16"/>
          <w:szCs w:val="16"/>
        </w:rPr>
        <w:t>(podpis)</w:t>
      </w:r>
    </w:p>
    <w:p w:rsidR="00D803D1" w:rsidRPr="00523F8F" w:rsidRDefault="00D803D1" w:rsidP="00D803D1">
      <w:pPr>
        <w:spacing w:line="360" w:lineRule="auto"/>
        <w:jc w:val="both"/>
        <w:rPr>
          <w:i/>
        </w:rPr>
      </w:pPr>
    </w:p>
    <w:p w:rsidR="00D803D1" w:rsidRPr="00523F8F" w:rsidRDefault="00D803D1" w:rsidP="00D803D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523F8F">
        <w:rPr>
          <w:b/>
          <w:sz w:val="21"/>
          <w:szCs w:val="21"/>
        </w:rPr>
        <w:t>OŚWIADCZENIE DOTYCZĄCE PODANYCH INFORMACJI:</w:t>
      </w:r>
    </w:p>
    <w:p w:rsidR="00D803D1" w:rsidRPr="00523F8F" w:rsidRDefault="00D803D1" w:rsidP="00D803D1">
      <w:pPr>
        <w:spacing w:line="360" w:lineRule="auto"/>
        <w:jc w:val="both"/>
        <w:rPr>
          <w:b/>
        </w:rPr>
      </w:pPr>
    </w:p>
    <w:p w:rsidR="00D803D1" w:rsidRPr="00523F8F" w:rsidRDefault="00D803D1" w:rsidP="00D803D1">
      <w:pPr>
        <w:spacing w:line="360" w:lineRule="auto"/>
        <w:jc w:val="both"/>
        <w:rPr>
          <w:sz w:val="21"/>
          <w:szCs w:val="21"/>
        </w:rPr>
      </w:pPr>
      <w:r w:rsidRPr="00523F8F">
        <w:rPr>
          <w:sz w:val="21"/>
          <w:szCs w:val="21"/>
        </w:rPr>
        <w:t xml:space="preserve">Oświadczam, że wszystkie informacje podane w powyższych oświadczeniach są aktualne </w:t>
      </w:r>
      <w:r w:rsidRPr="00523F8F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03D1" w:rsidRPr="00523F8F" w:rsidRDefault="00D803D1" w:rsidP="00D803D1">
      <w:pPr>
        <w:spacing w:line="360" w:lineRule="auto"/>
        <w:jc w:val="both"/>
      </w:pPr>
    </w:p>
    <w:p w:rsidR="00D803D1" w:rsidRPr="00523F8F" w:rsidRDefault="00D803D1" w:rsidP="00D803D1">
      <w:pPr>
        <w:spacing w:line="360" w:lineRule="auto"/>
        <w:jc w:val="both"/>
      </w:pPr>
    </w:p>
    <w:p w:rsidR="00D803D1" w:rsidRPr="00523F8F" w:rsidRDefault="00D803D1" w:rsidP="00D803D1">
      <w:pPr>
        <w:spacing w:line="360" w:lineRule="auto"/>
        <w:jc w:val="both"/>
      </w:pPr>
      <w:r w:rsidRPr="00523F8F">
        <w:t xml:space="preserve">…………….……. </w:t>
      </w:r>
      <w:r w:rsidRPr="00523F8F">
        <w:rPr>
          <w:i/>
          <w:sz w:val="16"/>
          <w:szCs w:val="16"/>
        </w:rPr>
        <w:t>(miejscowość),</w:t>
      </w:r>
      <w:r w:rsidRPr="00523F8F">
        <w:rPr>
          <w:i/>
        </w:rPr>
        <w:t xml:space="preserve"> </w:t>
      </w:r>
      <w:r w:rsidRPr="00523F8F">
        <w:rPr>
          <w:sz w:val="21"/>
          <w:szCs w:val="21"/>
        </w:rPr>
        <w:t>dnia …………………. r.</w:t>
      </w:r>
      <w:r w:rsidRPr="00523F8F">
        <w:t xml:space="preserve"> </w:t>
      </w:r>
    </w:p>
    <w:p w:rsidR="00D803D1" w:rsidRPr="00523F8F" w:rsidRDefault="00D803D1" w:rsidP="00D803D1">
      <w:pPr>
        <w:spacing w:line="360" w:lineRule="auto"/>
        <w:jc w:val="both"/>
      </w:pPr>
    </w:p>
    <w:p w:rsidR="00D803D1" w:rsidRPr="00523F8F" w:rsidRDefault="00D803D1" w:rsidP="00D803D1">
      <w:pPr>
        <w:spacing w:line="360" w:lineRule="auto"/>
        <w:jc w:val="both"/>
      </w:pPr>
      <w:r w:rsidRPr="00523F8F">
        <w:tab/>
      </w:r>
      <w:r w:rsidRPr="00523F8F">
        <w:tab/>
      </w:r>
      <w:r w:rsidRPr="00523F8F">
        <w:tab/>
      </w:r>
      <w:r w:rsidRPr="00523F8F">
        <w:tab/>
      </w:r>
      <w:r w:rsidRPr="00523F8F">
        <w:tab/>
      </w:r>
      <w:r w:rsidRPr="00523F8F">
        <w:tab/>
      </w:r>
      <w:r w:rsidRPr="00523F8F">
        <w:tab/>
        <w:t>…………………………………………</w:t>
      </w:r>
    </w:p>
    <w:p w:rsidR="00D803D1" w:rsidRPr="00523F8F" w:rsidRDefault="00D803D1" w:rsidP="00D803D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23F8F">
        <w:rPr>
          <w:i/>
          <w:sz w:val="16"/>
          <w:szCs w:val="16"/>
        </w:rPr>
        <w:t>(podpis)</w:t>
      </w:r>
    </w:p>
    <w:p w:rsidR="00D803D1" w:rsidRPr="00523F8F" w:rsidRDefault="00D803D1" w:rsidP="00D803D1">
      <w:pPr>
        <w:widowControl w:val="0"/>
        <w:jc w:val="both"/>
        <w:rPr>
          <w:b/>
          <w:sz w:val="24"/>
          <w:szCs w:val="24"/>
        </w:rPr>
      </w:pPr>
    </w:p>
    <w:p w:rsidR="00D803D1" w:rsidRPr="00523F8F" w:rsidRDefault="00D803D1" w:rsidP="00D803D1">
      <w:pPr>
        <w:widowControl w:val="0"/>
        <w:jc w:val="both"/>
        <w:rPr>
          <w:b/>
          <w:sz w:val="24"/>
          <w:szCs w:val="24"/>
        </w:rPr>
      </w:pPr>
    </w:p>
    <w:p w:rsidR="00D803D1" w:rsidRPr="00523F8F" w:rsidRDefault="00D803D1" w:rsidP="00D803D1">
      <w:pPr>
        <w:widowControl w:val="0"/>
        <w:jc w:val="both"/>
        <w:rPr>
          <w:b/>
          <w:sz w:val="24"/>
          <w:szCs w:val="24"/>
        </w:rPr>
      </w:pPr>
    </w:p>
    <w:p w:rsidR="00D803D1" w:rsidRPr="00523F8F" w:rsidRDefault="00D803D1" w:rsidP="00D803D1">
      <w:pPr>
        <w:widowControl w:val="0"/>
        <w:jc w:val="both"/>
        <w:rPr>
          <w:b/>
          <w:sz w:val="24"/>
          <w:szCs w:val="24"/>
        </w:rPr>
      </w:pPr>
    </w:p>
    <w:p w:rsidR="00D803D1" w:rsidRPr="00523F8F" w:rsidRDefault="00D803D1" w:rsidP="00D803D1">
      <w:pPr>
        <w:widowControl w:val="0"/>
        <w:jc w:val="both"/>
        <w:rPr>
          <w:b/>
          <w:sz w:val="24"/>
          <w:szCs w:val="24"/>
        </w:rPr>
      </w:pPr>
    </w:p>
    <w:p w:rsidR="00D803D1" w:rsidRPr="00523F8F" w:rsidRDefault="00D803D1" w:rsidP="00D803D1">
      <w:pPr>
        <w:widowControl w:val="0"/>
        <w:jc w:val="both"/>
        <w:rPr>
          <w:b/>
          <w:sz w:val="24"/>
          <w:szCs w:val="24"/>
        </w:rPr>
      </w:pPr>
    </w:p>
    <w:p w:rsidR="00D803D1" w:rsidRPr="00523F8F" w:rsidRDefault="00D803D1" w:rsidP="00D803D1">
      <w:pPr>
        <w:widowControl w:val="0"/>
        <w:jc w:val="both"/>
        <w:rPr>
          <w:b/>
          <w:sz w:val="24"/>
          <w:szCs w:val="24"/>
        </w:rPr>
      </w:pPr>
    </w:p>
    <w:p w:rsidR="00D803D1" w:rsidRPr="00523F8F" w:rsidRDefault="00D803D1" w:rsidP="00D803D1">
      <w:pPr>
        <w:widowControl w:val="0"/>
        <w:jc w:val="both"/>
        <w:rPr>
          <w:b/>
          <w:sz w:val="24"/>
          <w:szCs w:val="24"/>
        </w:rPr>
      </w:pPr>
    </w:p>
    <w:p w:rsidR="00D803D1" w:rsidRPr="00523F8F" w:rsidRDefault="00D803D1" w:rsidP="00D803D1">
      <w:pPr>
        <w:widowControl w:val="0"/>
        <w:jc w:val="both"/>
        <w:rPr>
          <w:b/>
          <w:sz w:val="24"/>
          <w:szCs w:val="24"/>
        </w:rPr>
      </w:pPr>
    </w:p>
    <w:p w:rsidR="00D803D1" w:rsidRPr="00523F8F" w:rsidRDefault="00D803D1" w:rsidP="00D803D1">
      <w:pPr>
        <w:widowControl w:val="0"/>
        <w:jc w:val="both"/>
        <w:rPr>
          <w:b/>
          <w:sz w:val="24"/>
          <w:szCs w:val="24"/>
        </w:rPr>
      </w:pPr>
    </w:p>
    <w:p w:rsidR="00D803D1" w:rsidRPr="00523F8F" w:rsidRDefault="00D803D1" w:rsidP="00D803D1">
      <w:pPr>
        <w:widowControl w:val="0"/>
        <w:jc w:val="both"/>
        <w:rPr>
          <w:b/>
          <w:sz w:val="24"/>
          <w:szCs w:val="24"/>
        </w:rPr>
      </w:pPr>
    </w:p>
    <w:p w:rsidR="00D803D1" w:rsidRPr="00523F8F" w:rsidRDefault="00D803D1" w:rsidP="00D803D1">
      <w:pPr>
        <w:widowControl w:val="0"/>
        <w:jc w:val="both"/>
        <w:rPr>
          <w:b/>
          <w:sz w:val="24"/>
          <w:szCs w:val="24"/>
        </w:rPr>
      </w:pPr>
    </w:p>
    <w:p w:rsidR="00D803D1" w:rsidRPr="00523F8F" w:rsidRDefault="00D803D1" w:rsidP="00D803D1">
      <w:pPr>
        <w:widowControl w:val="0"/>
        <w:jc w:val="both"/>
        <w:rPr>
          <w:b/>
          <w:sz w:val="24"/>
          <w:szCs w:val="24"/>
        </w:rPr>
      </w:pPr>
    </w:p>
    <w:p w:rsidR="00D803D1" w:rsidRPr="00523F8F" w:rsidRDefault="00D803D1" w:rsidP="00D803D1">
      <w:pPr>
        <w:widowControl w:val="0"/>
        <w:jc w:val="both"/>
        <w:rPr>
          <w:b/>
          <w:sz w:val="24"/>
          <w:szCs w:val="24"/>
        </w:rPr>
      </w:pPr>
    </w:p>
    <w:p w:rsidR="00D803D1" w:rsidRPr="00523F8F" w:rsidRDefault="00D803D1" w:rsidP="00D803D1">
      <w:pPr>
        <w:widowControl w:val="0"/>
        <w:jc w:val="both"/>
        <w:rPr>
          <w:b/>
          <w:sz w:val="24"/>
          <w:szCs w:val="24"/>
        </w:rPr>
      </w:pPr>
    </w:p>
    <w:p w:rsidR="007E3D0B" w:rsidRPr="00523F8F" w:rsidRDefault="007E3D0B" w:rsidP="007E3D0B">
      <w:pPr>
        <w:jc w:val="both"/>
        <w:rPr>
          <w:sz w:val="24"/>
          <w:szCs w:val="24"/>
        </w:rPr>
      </w:pPr>
    </w:p>
    <w:p w:rsidR="007E3D0B" w:rsidRPr="00523F8F" w:rsidRDefault="007E3D0B" w:rsidP="007E3D0B">
      <w:pPr>
        <w:jc w:val="both"/>
        <w:rPr>
          <w:sz w:val="24"/>
          <w:szCs w:val="24"/>
        </w:rPr>
      </w:pPr>
    </w:p>
    <w:p w:rsidR="009F675E" w:rsidRPr="00523F8F" w:rsidRDefault="009F675E" w:rsidP="009F675E">
      <w:pPr>
        <w:widowControl w:val="0"/>
        <w:jc w:val="both"/>
        <w:rPr>
          <w:b/>
          <w:sz w:val="24"/>
          <w:szCs w:val="24"/>
        </w:rPr>
      </w:pPr>
    </w:p>
    <w:p w:rsidR="009F675E" w:rsidRPr="00523F8F" w:rsidRDefault="009F675E" w:rsidP="009F675E">
      <w:pPr>
        <w:widowControl w:val="0"/>
        <w:jc w:val="both"/>
        <w:rPr>
          <w:b/>
          <w:sz w:val="24"/>
          <w:szCs w:val="24"/>
        </w:rPr>
      </w:pPr>
    </w:p>
    <w:p w:rsidR="009F675E" w:rsidRPr="00523F8F" w:rsidRDefault="009F675E" w:rsidP="009F675E">
      <w:pPr>
        <w:widowControl w:val="0"/>
        <w:jc w:val="both"/>
        <w:rPr>
          <w:b/>
          <w:sz w:val="24"/>
          <w:szCs w:val="24"/>
        </w:rPr>
      </w:pPr>
    </w:p>
    <w:p w:rsidR="009F675E" w:rsidRPr="00523F8F" w:rsidRDefault="009F675E" w:rsidP="009F675E">
      <w:pPr>
        <w:widowControl w:val="0"/>
        <w:jc w:val="both"/>
        <w:rPr>
          <w:b/>
          <w:sz w:val="24"/>
          <w:szCs w:val="24"/>
        </w:rPr>
      </w:pPr>
    </w:p>
    <w:p w:rsidR="009F675E" w:rsidRPr="00523F8F" w:rsidRDefault="009F675E" w:rsidP="009F675E">
      <w:pPr>
        <w:widowControl w:val="0"/>
        <w:jc w:val="both"/>
        <w:rPr>
          <w:b/>
          <w:sz w:val="24"/>
          <w:szCs w:val="24"/>
        </w:rPr>
      </w:pPr>
    </w:p>
    <w:p w:rsidR="009F675E" w:rsidRPr="00523F8F" w:rsidRDefault="009F675E" w:rsidP="009F675E">
      <w:pPr>
        <w:widowControl w:val="0"/>
        <w:jc w:val="both"/>
        <w:rPr>
          <w:b/>
          <w:sz w:val="24"/>
          <w:szCs w:val="24"/>
        </w:rPr>
      </w:pPr>
    </w:p>
    <w:p w:rsidR="009F675E" w:rsidRPr="00523F8F" w:rsidRDefault="009F675E" w:rsidP="009F675E">
      <w:pPr>
        <w:widowControl w:val="0"/>
        <w:jc w:val="both"/>
        <w:rPr>
          <w:b/>
          <w:sz w:val="24"/>
          <w:szCs w:val="24"/>
        </w:rPr>
      </w:pPr>
    </w:p>
    <w:p w:rsidR="009F675E" w:rsidRPr="00523F8F" w:rsidRDefault="009F675E" w:rsidP="009F675E">
      <w:pPr>
        <w:widowControl w:val="0"/>
        <w:jc w:val="both"/>
        <w:rPr>
          <w:b/>
          <w:sz w:val="24"/>
          <w:szCs w:val="24"/>
        </w:rPr>
      </w:pPr>
    </w:p>
    <w:p w:rsidR="009F675E" w:rsidRPr="00523F8F" w:rsidRDefault="009F675E" w:rsidP="009F675E">
      <w:pPr>
        <w:widowControl w:val="0"/>
        <w:jc w:val="both"/>
        <w:rPr>
          <w:b/>
          <w:sz w:val="24"/>
          <w:szCs w:val="24"/>
        </w:rPr>
      </w:pPr>
    </w:p>
    <w:p w:rsidR="009F675E" w:rsidRPr="00523F8F" w:rsidRDefault="009F675E" w:rsidP="009F675E">
      <w:pPr>
        <w:widowControl w:val="0"/>
        <w:jc w:val="both"/>
        <w:rPr>
          <w:b/>
          <w:sz w:val="24"/>
          <w:szCs w:val="24"/>
        </w:rPr>
      </w:pPr>
    </w:p>
    <w:p w:rsidR="009F675E" w:rsidRPr="00523F8F" w:rsidRDefault="009F675E" w:rsidP="009F675E">
      <w:pPr>
        <w:widowControl w:val="0"/>
        <w:jc w:val="both"/>
        <w:rPr>
          <w:b/>
          <w:sz w:val="24"/>
          <w:szCs w:val="24"/>
        </w:rPr>
      </w:pPr>
    </w:p>
    <w:p w:rsidR="009F675E" w:rsidRPr="00523F8F" w:rsidRDefault="009F675E" w:rsidP="009F675E">
      <w:pPr>
        <w:widowControl w:val="0"/>
        <w:jc w:val="both"/>
        <w:rPr>
          <w:b/>
          <w:sz w:val="24"/>
          <w:szCs w:val="24"/>
        </w:rPr>
      </w:pPr>
    </w:p>
    <w:p w:rsidR="009F675E" w:rsidRPr="00523F8F" w:rsidRDefault="009F675E" w:rsidP="009F675E">
      <w:pPr>
        <w:widowControl w:val="0"/>
        <w:jc w:val="both"/>
        <w:rPr>
          <w:b/>
          <w:sz w:val="24"/>
          <w:szCs w:val="24"/>
        </w:rPr>
      </w:pPr>
    </w:p>
    <w:p w:rsidR="009F675E" w:rsidRPr="00523F8F" w:rsidRDefault="009F675E" w:rsidP="009F675E">
      <w:pPr>
        <w:widowControl w:val="0"/>
        <w:jc w:val="both"/>
        <w:rPr>
          <w:b/>
          <w:sz w:val="24"/>
          <w:szCs w:val="24"/>
        </w:rPr>
      </w:pPr>
    </w:p>
    <w:p w:rsidR="009F675E" w:rsidRPr="00523F8F" w:rsidRDefault="009F675E" w:rsidP="009F675E">
      <w:pPr>
        <w:widowControl w:val="0"/>
        <w:jc w:val="both"/>
        <w:rPr>
          <w:b/>
          <w:sz w:val="24"/>
          <w:szCs w:val="24"/>
        </w:rPr>
      </w:pPr>
    </w:p>
    <w:p w:rsidR="00C101FF" w:rsidRPr="009F675E" w:rsidRDefault="00C101FF" w:rsidP="009F675E"/>
    <w:sectPr w:rsidR="00C101FF" w:rsidRPr="009F675E" w:rsidSect="00C10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3"/>
    <w:multiLevelType w:val="singleLevel"/>
    <w:tmpl w:val="000000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A124C"/>
    <w:rsid w:val="000229EC"/>
    <w:rsid w:val="00105044"/>
    <w:rsid w:val="00731DBC"/>
    <w:rsid w:val="007B6BCD"/>
    <w:rsid w:val="007E3D0B"/>
    <w:rsid w:val="009C03DF"/>
    <w:rsid w:val="009F675E"/>
    <w:rsid w:val="00C101FF"/>
    <w:rsid w:val="00C46A14"/>
    <w:rsid w:val="00D01A7B"/>
    <w:rsid w:val="00D803D1"/>
    <w:rsid w:val="00DA124C"/>
    <w:rsid w:val="00DC6AC0"/>
    <w:rsid w:val="00DE5E73"/>
    <w:rsid w:val="00F6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2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75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313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2019-11-25T12:02:00Z</dcterms:created>
  <dcterms:modified xsi:type="dcterms:W3CDTF">2019-12-06T07:17:00Z</dcterms:modified>
</cp:coreProperties>
</file>